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3D" w:rsidRPr="00935797" w:rsidRDefault="008A503D" w:rsidP="008A503D">
      <w:pPr>
        <w:outlineLvl w:val="0"/>
        <w:rPr>
          <w:rFonts w:cs="Arial"/>
          <w:b/>
        </w:rPr>
      </w:pPr>
      <w:r w:rsidRPr="00935797">
        <w:rPr>
          <w:rFonts w:cs="Arial"/>
          <w:b/>
          <w:color w:val="000000"/>
        </w:rPr>
        <w:t>Einwilligung in die Datennutzung zu weiteren Zwecken</w:t>
      </w:r>
    </w:p>
    <w:p w:rsidR="008A503D" w:rsidRDefault="008A503D" w:rsidP="008A503D">
      <w:pPr>
        <w:rPr>
          <w:rFonts w:cs="Arial"/>
          <w:color w:val="000000"/>
        </w:rPr>
      </w:pPr>
    </w:p>
    <w:p w:rsidR="008A503D" w:rsidRPr="00935797" w:rsidRDefault="008A503D" w:rsidP="008A503D">
      <w:pPr>
        <w:jc w:val="both"/>
        <w:rPr>
          <w:rFonts w:cs="Arial"/>
        </w:rPr>
      </w:pPr>
    </w:p>
    <w:p w:rsidR="008A503D" w:rsidRDefault="008A503D" w:rsidP="008A503D">
      <w:pPr>
        <w:rPr>
          <w:rFonts w:cs="Arial"/>
          <w:color w:val="000000"/>
        </w:rPr>
      </w:pPr>
      <w:r>
        <w:rPr>
          <w:rFonts w:cs="Arial"/>
          <w:color w:val="000000"/>
        </w:rPr>
        <w:t>Ich, _____________________________, Funktion im BLV ____________________</w:t>
      </w:r>
    </w:p>
    <w:p w:rsidR="008A503D" w:rsidRDefault="008A503D" w:rsidP="008A503D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willige ein, dass neben den vertraglichen oder satzungsgemäßen Pflichten des </w:t>
      </w:r>
      <w:r w:rsidR="00960F3C">
        <w:rPr>
          <w:rFonts w:cs="Arial"/>
          <w:color w:val="000000"/>
        </w:rPr>
        <w:t>Verbandes</w:t>
      </w:r>
      <w:r>
        <w:rPr>
          <w:rFonts w:cs="Arial"/>
          <w:color w:val="000000"/>
        </w:rPr>
        <w:t xml:space="preserve"> die folgenden Daten aufgrund meiner Funktion im Bayerischen Leichtathletik-Verband e.V. als Funktionär, ehrenamtlich tätiger, Trainer, Betreuer, o.ä. erhoben werden.</w:t>
      </w:r>
    </w:p>
    <w:p w:rsidR="008A503D" w:rsidRDefault="008A503D" w:rsidP="008A503D">
      <w:pPr>
        <w:jc w:val="both"/>
        <w:rPr>
          <w:rFonts w:cs="Arial"/>
          <w:color w:val="000000"/>
        </w:rPr>
      </w:pPr>
    </w:p>
    <w:p w:rsidR="008A503D" w:rsidRPr="00BA0183" w:rsidRDefault="008A503D" w:rsidP="008A503D">
      <w:pPr>
        <w:rPr>
          <w:rFonts w:cs="Arial"/>
          <w:b/>
          <w:sz w:val="20"/>
        </w:rPr>
      </w:pPr>
      <w:r w:rsidRPr="00BA0183">
        <w:rPr>
          <w:rFonts w:cs="Arial"/>
          <w:b/>
          <w:color w:val="000000"/>
          <w:sz w:val="20"/>
        </w:rPr>
        <w:t>Rechte des Betroffenen: Auskunft, Berichtigung, Löschung und Sperrung, Widerspruchsrecht</w:t>
      </w:r>
    </w:p>
    <w:p w:rsidR="008A503D" w:rsidRPr="00BA0183" w:rsidRDefault="008A503D" w:rsidP="008A503D">
      <w:pPr>
        <w:jc w:val="both"/>
        <w:rPr>
          <w:rFonts w:cs="Arial"/>
          <w:sz w:val="20"/>
        </w:rPr>
      </w:pPr>
      <w:r w:rsidRPr="00BA0183">
        <w:rPr>
          <w:rFonts w:cs="Arial"/>
          <w:color w:val="000000"/>
          <w:sz w:val="20"/>
        </w:rPr>
        <w:t>Sie sind gemäß § 15 DSGVO jederzeit berechtigt, g</w:t>
      </w:r>
      <w:r>
        <w:rPr>
          <w:rFonts w:cs="Arial"/>
          <w:color w:val="000000"/>
          <w:sz w:val="20"/>
        </w:rPr>
        <w:t>egenüber dem Bayerischen Leichtathletik-Verband e.V.</w:t>
      </w:r>
      <w:r w:rsidRPr="00BA0183">
        <w:rPr>
          <w:rFonts w:cs="Arial"/>
          <w:color w:val="000000"/>
          <w:sz w:val="20"/>
        </w:rPr>
        <w:t xml:space="preserve"> um umfangreiche </w:t>
      </w:r>
      <w:r w:rsidRPr="00BA0183">
        <w:rPr>
          <w:rFonts w:cs="Arial"/>
          <w:b/>
          <w:color w:val="000000"/>
          <w:sz w:val="20"/>
        </w:rPr>
        <w:t>Auskunftserteilung</w:t>
      </w:r>
      <w:r w:rsidRPr="00BA0183">
        <w:rPr>
          <w:rFonts w:cs="Arial"/>
          <w:color w:val="000000"/>
          <w:sz w:val="20"/>
        </w:rPr>
        <w:t xml:space="preserve"> zu den zu Ihrer Person gespeicherten Daten zu ersuchen.</w:t>
      </w:r>
    </w:p>
    <w:p w:rsidR="008A503D" w:rsidRPr="00BA0183" w:rsidRDefault="008A503D" w:rsidP="008A503D">
      <w:pPr>
        <w:jc w:val="both"/>
        <w:rPr>
          <w:rFonts w:cs="Arial"/>
          <w:sz w:val="20"/>
        </w:rPr>
      </w:pPr>
    </w:p>
    <w:p w:rsidR="008A503D" w:rsidRPr="00BA0183" w:rsidRDefault="008A503D" w:rsidP="008A503D">
      <w:pPr>
        <w:jc w:val="both"/>
        <w:rPr>
          <w:rFonts w:cs="Arial"/>
          <w:sz w:val="20"/>
        </w:rPr>
      </w:pPr>
      <w:r w:rsidRPr="00BA0183">
        <w:rPr>
          <w:rFonts w:cs="Arial"/>
          <w:color w:val="000000"/>
          <w:sz w:val="20"/>
        </w:rPr>
        <w:t xml:space="preserve">Gemäß § 17 DSGVO können Sie jederzeit gegenüber </w:t>
      </w:r>
      <w:r>
        <w:rPr>
          <w:rFonts w:cs="Arial"/>
          <w:color w:val="000000"/>
          <w:sz w:val="20"/>
        </w:rPr>
        <w:t>dem</w:t>
      </w:r>
      <w:r w:rsidRPr="00BA018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Bayerischen Leichtathletik-Verband e.V.</w:t>
      </w:r>
      <w:r w:rsidRPr="00BA0183">
        <w:rPr>
          <w:rFonts w:cs="Arial"/>
          <w:color w:val="000000"/>
          <w:sz w:val="20"/>
        </w:rPr>
        <w:t xml:space="preserve">  die </w:t>
      </w:r>
      <w:r w:rsidRPr="00BA0183">
        <w:rPr>
          <w:rFonts w:cs="Arial"/>
          <w:b/>
          <w:color w:val="000000"/>
          <w:sz w:val="20"/>
        </w:rPr>
        <w:t>Berichtigung, Löschung und Sperrung</w:t>
      </w:r>
      <w:r w:rsidRPr="00BA0183">
        <w:rPr>
          <w:rFonts w:cs="Arial"/>
          <w:color w:val="000000"/>
          <w:sz w:val="20"/>
        </w:rPr>
        <w:t xml:space="preserve"> einzelner personenbezogener Daten verlangen.</w:t>
      </w:r>
    </w:p>
    <w:p w:rsidR="008A503D" w:rsidRPr="00BA0183" w:rsidRDefault="008A503D" w:rsidP="008A503D">
      <w:pPr>
        <w:jc w:val="both"/>
        <w:rPr>
          <w:rFonts w:cs="Arial"/>
          <w:sz w:val="20"/>
        </w:rPr>
      </w:pPr>
    </w:p>
    <w:p w:rsidR="008A503D" w:rsidRPr="00BA0183" w:rsidRDefault="008A503D" w:rsidP="008A503D">
      <w:pPr>
        <w:jc w:val="both"/>
        <w:rPr>
          <w:rFonts w:cs="Arial"/>
          <w:sz w:val="20"/>
        </w:rPr>
      </w:pPr>
      <w:r w:rsidRPr="00BA0183">
        <w:rPr>
          <w:rFonts w:cs="Arial"/>
          <w:color w:val="000000"/>
          <w:sz w:val="20"/>
        </w:rPr>
        <w:t xml:space="preserve">Sie können darüber hinaus jederzeit ohne Angabe von Gründen von Ihrem </w:t>
      </w:r>
      <w:r w:rsidRPr="00BA0183">
        <w:rPr>
          <w:rFonts w:cs="Arial"/>
          <w:b/>
          <w:color w:val="000000"/>
          <w:sz w:val="20"/>
        </w:rPr>
        <w:t>Widerspruchsrecht</w:t>
      </w:r>
      <w:r w:rsidRPr="00BA0183">
        <w:rPr>
          <w:rFonts w:cs="Arial"/>
          <w:color w:val="000000"/>
          <w:sz w:val="20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8A503D" w:rsidRPr="00BA0183" w:rsidRDefault="008A503D" w:rsidP="008A503D">
      <w:pPr>
        <w:jc w:val="both"/>
        <w:rPr>
          <w:rFonts w:cs="Arial"/>
          <w:color w:val="000000"/>
          <w:sz w:val="20"/>
        </w:rPr>
      </w:pPr>
    </w:p>
    <w:p w:rsidR="008A503D" w:rsidRDefault="008A503D" w:rsidP="008A503D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8"/>
        <w:gridCol w:w="2331"/>
        <w:gridCol w:w="2101"/>
        <w:gridCol w:w="1780"/>
      </w:tblGrid>
      <w:tr w:rsidR="008A503D" w:rsidTr="006D5C06">
        <w:tc>
          <w:tcPr>
            <w:tcW w:w="2848" w:type="dxa"/>
          </w:tcPr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  <w:r w:rsidRPr="003270D1">
              <w:rPr>
                <w:rFonts w:cs="Arial"/>
                <w:color w:val="000000"/>
                <w:sz w:val="20"/>
              </w:rPr>
              <w:t>Meine Daten</w:t>
            </w:r>
          </w:p>
        </w:tc>
        <w:tc>
          <w:tcPr>
            <w:tcW w:w="2331" w:type="dxa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 w:rsidRPr="003270D1">
              <w:rPr>
                <w:rFonts w:cs="Arial"/>
                <w:color w:val="000000"/>
                <w:sz w:val="20"/>
              </w:rPr>
              <w:t>Speicherung</w:t>
            </w:r>
            <w:r>
              <w:rPr>
                <w:rFonts w:cs="Arial"/>
                <w:color w:val="000000"/>
                <w:sz w:val="20"/>
              </w:rPr>
              <w:t xml:space="preserve"> EDV und zur Kommunikation</w:t>
            </w:r>
          </w:p>
        </w:tc>
        <w:tc>
          <w:tcPr>
            <w:tcW w:w="2101" w:type="dxa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 w:rsidRPr="003270D1">
              <w:rPr>
                <w:rFonts w:cs="Arial"/>
                <w:color w:val="000000"/>
                <w:sz w:val="20"/>
              </w:rPr>
              <w:t>Veröffentlichung</w:t>
            </w:r>
          </w:p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blv-sport</w:t>
            </w:r>
            <w:r w:rsidRPr="003270D1">
              <w:rPr>
                <w:rFonts w:cs="Arial"/>
                <w:color w:val="000000"/>
                <w:sz w:val="20"/>
              </w:rPr>
              <w:t>.de</w:t>
            </w:r>
            <w:r>
              <w:rPr>
                <w:rFonts w:cs="Arial"/>
                <w:color w:val="000000"/>
                <w:sz w:val="20"/>
              </w:rPr>
              <w:t xml:space="preserve"> und Untergliederungen</w:t>
            </w:r>
          </w:p>
        </w:tc>
        <w:tc>
          <w:tcPr>
            <w:tcW w:w="1780" w:type="dxa"/>
          </w:tcPr>
          <w:p w:rsidR="008A503D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 w:rsidRPr="003270D1">
              <w:rPr>
                <w:rFonts w:cs="Arial"/>
                <w:color w:val="000000"/>
                <w:sz w:val="20"/>
              </w:rPr>
              <w:t>Weitergabe</w:t>
            </w:r>
          </w:p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 w:rsidRPr="003270D1">
              <w:rPr>
                <w:rFonts w:cs="Arial"/>
                <w:color w:val="000000"/>
                <w:sz w:val="20"/>
              </w:rPr>
              <w:t>auf Anfrage</w:t>
            </w:r>
          </w:p>
        </w:tc>
      </w:tr>
      <w:tr w:rsidR="008A503D" w:rsidTr="006D5C06">
        <w:tc>
          <w:tcPr>
            <w:tcW w:w="2848" w:type="dxa"/>
          </w:tcPr>
          <w:p w:rsidR="008A503D" w:rsidRPr="00BA0183" w:rsidRDefault="008A503D" w:rsidP="00F80F7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A0183">
              <w:rPr>
                <w:rFonts w:cs="Arial"/>
                <w:color w:val="000000"/>
                <w:sz w:val="16"/>
                <w:szCs w:val="16"/>
              </w:rPr>
              <w:t>Vorname</w:t>
            </w:r>
            <w:r w:rsidR="006D5C06">
              <w:rPr>
                <w:rFonts w:cs="Arial"/>
                <w:color w:val="000000"/>
                <w:sz w:val="16"/>
                <w:szCs w:val="16"/>
              </w:rPr>
              <w:t>/Nachname</w:t>
            </w:r>
          </w:p>
          <w:p w:rsidR="008A503D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210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1780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8A503D" w:rsidTr="006D5C06">
        <w:tc>
          <w:tcPr>
            <w:tcW w:w="2848" w:type="dxa"/>
          </w:tcPr>
          <w:p w:rsidR="008A503D" w:rsidRPr="00BA0183" w:rsidRDefault="008A503D" w:rsidP="00F80F7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Straße</w:t>
            </w:r>
          </w:p>
          <w:p w:rsidR="008A503D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  <w:bookmarkStart w:id="0" w:name="_GoBack"/>
            <w:bookmarkEnd w:id="0"/>
          </w:p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210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1780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8A503D" w:rsidTr="006D5C06">
        <w:tc>
          <w:tcPr>
            <w:tcW w:w="2848" w:type="dxa"/>
          </w:tcPr>
          <w:p w:rsidR="008A503D" w:rsidRPr="00BA0183" w:rsidRDefault="008A503D" w:rsidP="00F80F7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PLZ Ort</w:t>
            </w:r>
          </w:p>
          <w:p w:rsidR="008A503D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210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1780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8A503D" w:rsidTr="006D5C06">
        <w:tc>
          <w:tcPr>
            <w:tcW w:w="2848" w:type="dxa"/>
          </w:tcPr>
          <w:p w:rsidR="008A503D" w:rsidRPr="00BA0183" w:rsidRDefault="008A503D" w:rsidP="00F80F7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Mail</w:t>
            </w:r>
          </w:p>
          <w:p w:rsidR="008A503D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210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1780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8A503D" w:rsidTr="006D5C06">
        <w:tc>
          <w:tcPr>
            <w:tcW w:w="2848" w:type="dxa"/>
          </w:tcPr>
          <w:p w:rsidR="008A503D" w:rsidRPr="00BA0183" w:rsidRDefault="008A503D" w:rsidP="00F80F7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Telefon</w:t>
            </w:r>
          </w:p>
          <w:p w:rsidR="008A503D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210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1780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8A503D" w:rsidTr="006D5C06">
        <w:tc>
          <w:tcPr>
            <w:tcW w:w="2848" w:type="dxa"/>
          </w:tcPr>
          <w:p w:rsidR="008A503D" w:rsidRPr="00BA0183" w:rsidRDefault="008A503D" w:rsidP="00F80F7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Mobil</w:t>
            </w:r>
          </w:p>
          <w:p w:rsidR="008A503D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8A503D" w:rsidRPr="003270D1" w:rsidRDefault="008A503D" w:rsidP="00F80F7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2101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1780" w:type="dxa"/>
            <w:vAlign w:val="center"/>
          </w:tcPr>
          <w:p w:rsidR="008A503D" w:rsidRPr="003270D1" w:rsidRDefault="008A503D" w:rsidP="00F80F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0206A">
              <w:rPr>
                <w:rFonts w:cs="Arial"/>
              </w:rPr>
            </w:r>
            <w:r w:rsidR="0050206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:rsidR="008A503D" w:rsidRPr="00935797" w:rsidRDefault="008A503D" w:rsidP="008A503D">
      <w:pPr>
        <w:jc w:val="both"/>
        <w:rPr>
          <w:rFonts w:cs="Arial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8A503D" w:rsidRDefault="008A503D" w:rsidP="008A503D">
      <w:pPr>
        <w:jc w:val="both"/>
        <w:rPr>
          <w:rFonts w:cs="Arial"/>
        </w:rPr>
      </w:pPr>
    </w:p>
    <w:p w:rsidR="008A503D" w:rsidRDefault="008A503D" w:rsidP="008A503D">
      <w:pPr>
        <w:jc w:val="both"/>
        <w:rPr>
          <w:rFonts w:cs="Arial"/>
        </w:rPr>
      </w:pPr>
    </w:p>
    <w:p w:rsidR="008A503D" w:rsidRPr="00935797" w:rsidRDefault="008A503D" w:rsidP="008A503D">
      <w:pPr>
        <w:jc w:val="both"/>
        <w:rPr>
          <w:rFonts w:cs="Arial"/>
        </w:rPr>
      </w:pPr>
      <w:r>
        <w:rPr>
          <w:rFonts w:cs="Arial"/>
        </w:rPr>
        <w:t>_</w:t>
      </w:r>
      <w:r w:rsidR="00CF511D">
        <w:rPr>
          <w:rFonts w:cs="Arial"/>
        </w:rPr>
        <w:t>______________________________</w:t>
      </w:r>
      <w:r w:rsidR="00CF511D">
        <w:rPr>
          <w:rFonts w:cs="Arial"/>
        </w:rPr>
        <w:tab/>
      </w:r>
      <w:r w:rsidR="00CF511D">
        <w:rPr>
          <w:rFonts w:cs="Arial"/>
        </w:rPr>
        <w:tab/>
      </w:r>
      <w:r>
        <w:rPr>
          <w:rFonts w:cs="Arial"/>
        </w:rPr>
        <w:t>____________________________</w:t>
      </w:r>
    </w:p>
    <w:p w:rsidR="008A503D" w:rsidRPr="00935797" w:rsidRDefault="008A503D" w:rsidP="008A503D">
      <w:pPr>
        <w:tabs>
          <w:tab w:val="left" w:pos="3453"/>
          <w:tab w:val="left" w:pos="4962"/>
          <w:tab w:val="right" w:pos="9072"/>
        </w:tabs>
        <w:rPr>
          <w:rFonts w:cs="Arial"/>
        </w:rPr>
      </w:pPr>
      <w:r w:rsidRPr="00935797">
        <w:rPr>
          <w:rFonts w:cs="Arial"/>
          <w:color w:val="000000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 w:rsidR="00CF511D">
        <w:rPr>
          <w:rFonts w:cs="Arial"/>
        </w:rPr>
        <w:t xml:space="preserve"> </w:t>
      </w:r>
      <w:r w:rsidRPr="00935797">
        <w:rPr>
          <w:rFonts w:cs="Arial"/>
          <w:color w:val="000000"/>
        </w:rPr>
        <w:t>Unterschrift des Betroffenen</w:t>
      </w:r>
    </w:p>
    <w:p w:rsidR="008A503D" w:rsidRPr="00B11298" w:rsidRDefault="008A503D" w:rsidP="008A503D">
      <w:pPr>
        <w:rPr>
          <w:rFonts w:cs="Arial"/>
          <w:b/>
          <w:color w:val="000000"/>
        </w:rPr>
      </w:pPr>
    </w:p>
    <w:p w:rsidR="00764A1B" w:rsidRPr="00FF02A5" w:rsidRDefault="00FF02A5" w:rsidP="00FF02A5">
      <w:pPr>
        <w:tabs>
          <w:tab w:val="left" w:pos="627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</w:p>
    <w:sectPr w:rsidR="00764A1B" w:rsidRPr="00FF02A5" w:rsidSect="0002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17" w:right="1417" w:bottom="1134" w:left="141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6A" w:rsidRDefault="0050206A">
      <w:r>
        <w:separator/>
      </w:r>
    </w:p>
  </w:endnote>
  <w:endnote w:type="continuationSeparator" w:id="0">
    <w:p w:rsidR="0050206A" w:rsidRDefault="005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3" w:rsidRDefault="00001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74" w:rsidRPr="00C432CC" w:rsidRDefault="00BF4B74" w:rsidP="00BF4B74">
    <w:pPr>
      <w:jc w:val="center"/>
      <w:rPr>
        <w:rFonts w:asciiTheme="majorHAnsi" w:hAnsiTheme="majorHAnsi"/>
        <w:sz w:val="16"/>
        <w:szCs w:val="12"/>
      </w:rPr>
    </w:pPr>
    <w:r w:rsidRPr="00C432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CB38CB8" wp14:editId="3F2A59B1">
              <wp:simplePos x="0" y="0"/>
              <wp:positionH relativeFrom="column">
                <wp:posOffset>-391795</wp:posOffset>
              </wp:positionH>
              <wp:positionV relativeFrom="paragraph">
                <wp:posOffset>-73025</wp:posOffset>
              </wp:positionV>
              <wp:extent cx="6589395" cy="0"/>
              <wp:effectExtent l="0" t="0" r="20955" b="1905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D0882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5.75pt" to="488pt,-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" strokecolor="black [3213]"/>
          </w:pict>
        </mc:Fallback>
      </mc:AlternateContent>
    </w:r>
    <w:r w:rsidRPr="00C432CC">
      <w:rPr>
        <w:rFonts w:asciiTheme="majorHAnsi" w:hAnsiTheme="majorHAnsi"/>
        <w:sz w:val="16"/>
        <w:szCs w:val="12"/>
      </w:rPr>
      <w:t>Bayerischer Leichtathletik-Verband e.V. | Georg-Brauchle-Ring 93| 80992 München</w:t>
    </w:r>
  </w:p>
  <w:p w:rsidR="006A7546" w:rsidRPr="00C432CC" w:rsidRDefault="00026C02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>Telefon</w:t>
    </w:r>
    <w:r w:rsidR="00BF4B74" w:rsidRPr="00C432CC">
      <w:rPr>
        <w:rFonts w:asciiTheme="majorHAnsi" w:hAnsiTheme="majorHAnsi"/>
        <w:sz w:val="16"/>
      </w:rPr>
      <w:t xml:space="preserve"> 089 / 157 02 </w:t>
    </w:r>
    <w:r w:rsidRPr="00C432CC">
      <w:rPr>
        <w:rFonts w:asciiTheme="majorHAnsi" w:hAnsiTheme="majorHAnsi"/>
        <w:sz w:val="16"/>
      </w:rPr>
      <w:t>– 378 | Telef</w:t>
    </w:r>
    <w:r w:rsidR="00BF4B74" w:rsidRPr="00C432CC">
      <w:rPr>
        <w:rFonts w:asciiTheme="majorHAnsi" w:hAnsiTheme="majorHAnsi"/>
        <w:sz w:val="16"/>
      </w:rPr>
      <w:t xml:space="preserve">ax 089 / 157 02 </w:t>
    </w:r>
    <w:r w:rsidRPr="00C432CC">
      <w:rPr>
        <w:rFonts w:asciiTheme="majorHAnsi" w:hAnsiTheme="majorHAnsi"/>
        <w:sz w:val="16"/>
      </w:rPr>
      <w:t>–</w:t>
    </w:r>
    <w:r w:rsidR="00BF4B74" w:rsidRPr="00C432CC">
      <w:rPr>
        <w:rFonts w:asciiTheme="majorHAnsi" w:hAnsiTheme="majorHAnsi"/>
        <w:sz w:val="16"/>
      </w:rPr>
      <w:t xml:space="preserve"> 380</w:t>
    </w:r>
  </w:p>
  <w:p w:rsidR="00026C02" w:rsidRPr="00C432CC" w:rsidRDefault="006A7546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 xml:space="preserve">E-Mail info@blv-sport.de | </w:t>
    </w:r>
    <w:r w:rsidR="00026C02" w:rsidRPr="00C432CC">
      <w:rPr>
        <w:rFonts w:asciiTheme="majorHAnsi" w:hAnsiTheme="majorHAnsi"/>
        <w:sz w:val="16"/>
      </w:rPr>
      <w:t>www.blv-sport.de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3" w:rsidRDefault="00001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6A" w:rsidRDefault="0050206A">
      <w:r>
        <w:separator/>
      </w:r>
    </w:p>
  </w:footnote>
  <w:footnote w:type="continuationSeparator" w:id="0">
    <w:p w:rsidR="0050206A" w:rsidRDefault="005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3" w:rsidRDefault="00001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CD" w:rsidRPr="007F78EC" w:rsidRDefault="000B52CD" w:rsidP="000B52CD">
    <w:pPr>
      <w:pStyle w:val="Kopfzeile"/>
      <w:tabs>
        <w:tab w:val="clear" w:pos="4536"/>
        <w:tab w:val="clear" w:pos="9072"/>
      </w:tabs>
      <w:rPr>
        <w:rFonts w:asciiTheme="majorHAnsi" w:hAnsiTheme="majorHAnsi"/>
        <w:b/>
        <w:i/>
        <w:sz w:val="36"/>
        <w:szCs w:val="28"/>
      </w:rPr>
    </w:pPr>
    <w:r w:rsidRPr="007F78EC">
      <w:rPr>
        <w:rFonts w:asciiTheme="majorHAnsi" w:hAnsiTheme="majorHAnsi"/>
        <w:b/>
        <w:i/>
        <w:noProof/>
        <w:color w:val="3366FF"/>
        <w:sz w:val="36"/>
        <w:szCs w:val="28"/>
      </w:rPr>
      <w:drawing>
        <wp:anchor distT="0" distB="0" distL="114300" distR="114300" simplePos="0" relativeHeight="251654656" behindDoc="0" locked="0" layoutInCell="1" allowOverlap="1" wp14:anchorId="2BBF2386" wp14:editId="5EC2A7FD">
          <wp:simplePos x="0" y="0"/>
          <wp:positionH relativeFrom="column">
            <wp:posOffset>4979035</wp:posOffset>
          </wp:positionH>
          <wp:positionV relativeFrom="paragraph">
            <wp:posOffset>25400</wp:posOffset>
          </wp:positionV>
          <wp:extent cx="1404620" cy="788670"/>
          <wp:effectExtent l="25400" t="0" r="0" b="0"/>
          <wp:wrapNone/>
          <wp:docPr id="10" name="Bild 10" descr="neues B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ues BLV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EC">
      <w:rPr>
        <w:rFonts w:asciiTheme="majorHAnsi" w:hAnsiTheme="majorHAnsi"/>
        <w:b/>
        <w:i/>
        <w:color w:val="3366FF"/>
        <w:sz w:val="36"/>
        <w:szCs w:val="28"/>
      </w:rPr>
      <w:t>BAYERISCHER LEICHTATHLETIK-VERBAND E.V.</w:t>
    </w: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3" w:rsidRDefault="000017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04A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22415AE"/>
    <w:lvl w:ilvl="0">
      <w:numFmt w:val="bullet"/>
      <w:lvlText w:val="*"/>
      <w:lvlJc w:val="left"/>
    </w:lvl>
  </w:abstractNum>
  <w:abstractNum w:abstractNumId="2" w15:restartNumberingAfterBreak="0">
    <w:nsid w:val="1E653760"/>
    <w:multiLevelType w:val="multilevel"/>
    <w:tmpl w:val="573E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60037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2A1F9D"/>
    <w:multiLevelType w:val="hybridMultilevel"/>
    <w:tmpl w:val="C1E4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1F59"/>
    <w:multiLevelType w:val="multilevel"/>
    <w:tmpl w:val="3656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8B7492"/>
    <w:multiLevelType w:val="multilevel"/>
    <w:tmpl w:val="8BB8B31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99D5DCB"/>
    <w:multiLevelType w:val="hybridMultilevel"/>
    <w:tmpl w:val="ED6A9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5FBA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FB4B63"/>
    <w:multiLevelType w:val="multilevel"/>
    <w:tmpl w:val="AF443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007AC3"/>
    <w:multiLevelType w:val="hybridMultilevel"/>
    <w:tmpl w:val="0BDA219A"/>
    <w:lvl w:ilvl="0" w:tplc="C5D653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45F"/>
    <w:multiLevelType w:val="hybridMultilevel"/>
    <w:tmpl w:val="69706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bordersDoNotSurroundHeader/>
  <w:bordersDoNotSurroundFooter/>
  <w:activeWritingStyle w:appName="MSWord" w:lang="de-DE" w:vendorID="64" w:dllVersion="6" w:nlCheck="1" w:checkStyle="0"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D"/>
    <w:rsid w:val="000017E3"/>
    <w:rsid w:val="00026C02"/>
    <w:rsid w:val="000440C7"/>
    <w:rsid w:val="000B52CD"/>
    <w:rsid w:val="000C73ED"/>
    <w:rsid w:val="00121CDE"/>
    <w:rsid w:val="001755D9"/>
    <w:rsid w:val="001804DD"/>
    <w:rsid w:val="00191487"/>
    <w:rsid w:val="00195155"/>
    <w:rsid w:val="001E3443"/>
    <w:rsid w:val="00234AE0"/>
    <w:rsid w:val="00287425"/>
    <w:rsid w:val="00315B8E"/>
    <w:rsid w:val="003350B3"/>
    <w:rsid w:val="003B7807"/>
    <w:rsid w:val="003F6BC7"/>
    <w:rsid w:val="0043033D"/>
    <w:rsid w:val="004B5840"/>
    <w:rsid w:val="004E4DBD"/>
    <w:rsid w:val="0050206A"/>
    <w:rsid w:val="00530FF1"/>
    <w:rsid w:val="005A0BB1"/>
    <w:rsid w:val="005B7A7A"/>
    <w:rsid w:val="005D0C0E"/>
    <w:rsid w:val="006777E0"/>
    <w:rsid w:val="006A7546"/>
    <w:rsid w:val="006D5C06"/>
    <w:rsid w:val="006D7E85"/>
    <w:rsid w:val="00715A94"/>
    <w:rsid w:val="00733309"/>
    <w:rsid w:val="00734DD4"/>
    <w:rsid w:val="00764A1B"/>
    <w:rsid w:val="007C312B"/>
    <w:rsid w:val="007E5A46"/>
    <w:rsid w:val="007F78EC"/>
    <w:rsid w:val="00844E04"/>
    <w:rsid w:val="008662D0"/>
    <w:rsid w:val="00870421"/>
    <w:rsid w:val="008A503D"/>
    <w:rsid w:val="008C226B"/>
    <w:rsid w:val="008C33C7"/>
    <w:rsid w:val="008F1E64"/>
    <w:rsid w:val="00927894"/>
    <w:rsid w:val="00944C42"/>
    <w:rsid w:val="009567AF"/>
    <w:rsid w:val="00960F3C"/>
    <w:rsid w:val="00995803"/>
    <w:rsid w:val="009C43AB"/>
    <w:rsid w:val="00A00BAB"/>
    <w:rsid w:val="00A5435C"/>
    <w:rsid w:val="00AB215C"/>
    <w:rsid w:val="00AE7B06"/>
    <w:rsid w:val="00B61CEE"/>
    <w:rsid w:val="00B970FC"/>
    <w:rsid w:val="00BD1BEA"/>
    <w:rsid w:val="00BF4B74"/>
    <w:rsid w:val="00C432CC"/>
    <w:rsid w:val="00C85032"/>
    <w:rsid w:val="00CB78E9"/>
    <w:rsid w:val="00CF511D"/>
    <w:rsid w:val="00D061C3"/>
    <w:rsid w:val="00D67216"/>
    <w:rsid w:val="00DA3652"/>
    <w:rsid w:val="00DA6974"/>
    <w:rsid w:val="00DB38F1"/>
    <w:rsid w:val="00E4264A"/>
    <w:rsid w:val="00E53120"/>
    <w:rsid w:val="00E734A5"/>
    <w:rsid w:val="00EA00D2"/>
    <w:rsid w:val="00EE6D0F"/>
    <w:rsid w:val="00F06282"/>
    <w:rsid w:val="00F41CC3"/>
    <w:rsid w:val="00F76435"/>
    <w:rsid w:val="00FB00B4"/>
    <w:rsid w:val="00FE4C7F"/>
    <w:rsid w:val="00FF0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27213"/>
  <w15:docId w15:val="{F30FAD98-296A-874B-8987-D9BEA4D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A503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  <w:rPr>
      <w:rFonts w:ascii="Times New Roman" w:hAnsi="Times New Roman"/>
    </w:rPr>
  </w:style>
  <w:style w:type="table" w:styleId="Tabellenraster">
    <w:name w:val="Table Grid"/>
    <w:basedOn w:val="NormaleTabelle"/>
    <w:rsid w:val="008A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kallmeyer/OneDrive%20-%20Bayerischer%20Leichtathletik-Verband/Templates.localized/BLV%20ohne%20Sponso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EC66F-1BB7-0640-86AD-DA6BB324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BLV ohne Sponsoren.dotx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BLV</vt:lpstr>
    </vt:vector>
  </TitlesOfParts>
  <Manager/>
  <Company>BLV</Company>
  <LinksUpToDate>false</LinksUpToDate>
  <CharactersWithSpaces>2422</CharactersWithSpaces>
  <SharedDoc>false</SharedDoc>
  <HyperlinkBase/>
  <HLinks>
    <vt:vector size="24" baseType="variant">
      <vt:variant>
        <vt:i4>7078007</vt:i4>
      </vt:variant>
      <vt:variant>
        <vt:i4>-1</vt:i4>
      </vt:variant>
      <vt:variant>
        <vt:i4>2058</vt:i4>
      </vt:variant>
      <vt:variant>
        <vt:i4>1</vt:i4>
      </vt:variant>
      <vt:variant>
        <vt:lpwstr>neues BLV Logo</vt:lpwstr>
      </vt:variant>
      <vt:variant>
        <vt:lpwstr/>
      </vt:variant>
      <vt:variant>
        <vt:i4>3014716</vt:i4>
      </vt:variant>
      <vt:variant>
        <vt:i4>-1</vt:i4>
      </vt:variant>
      <vt:variant>
        <vt:i4>2062</vt:i4>
      </vt:variant>
      <vt:variant>
        <vt:i4>1</vt:i4>
      </vt:variant>
      <vt:variant>
        <vt:lpwstr>DAK_Logo_RGB</vt:lpwstr>
      </vt:variant>
      <vt:variant>
        <vt:lpwstr/>
      </vt:variant>
      <vt:variant>
        <vt:i4>1507361</vt:i4>
      </vt:variant>
      <vt:variant>
        <vt:i4>-1</vt:i4>
      </vt:variant>
      <vt:variant>
        <vt:i4>2064</vt:i4>
      </vt:variant>
      <vt:variant>
        <vt:i4>1</vt:i4>
      </vt:variant>
      <vt:variant>
        <vt:lpwstr>logo_erhardsport</vt:lpwstr>
      </vt:variant>
      <vt:variant>
        <vt:lpwstr/>
      </vt:variant>
      <vt:variant>
        <vt:i4>6488152</vt:i4>
      </vt:variant>
      <vt:variant>
        <vt:i4>-1</vt:i4>
      </vt:variant>
      <vt:variant>
        <vt:i4>2066</vt:i4>
      </vt:variant>
      <vt:variant>
        <vt:i4>1</vt:i4>
      </vt:variant>
      <vt:variant>
        <vt:lpwstr>nike-swoosh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BLV</dc:title>
  <dc:subject/>
  <dc:creator>Martin Kallmeyer</dc:creator>
  <cp:keywords/>
  <dc:description/>
  <cp:lastModifiedBy>Martin Kallmeyer</cp:lastModifiedBy>
  <cp:revision>2</cp:revision>
  <cp:lastPrinted>2018-05-17T09:48:00Z</cp:lastPrinted>
  <dcterms:created xsi:type="dcterms:W3CDTF">2018-05-17T13:46:00Z</dcterms:created>
  <dcterms:modified xsi:type="dcterms:W3CDTF">2018-05-17T13:46:00Z</dcterms:modified>
  <cp:category/>
</cp:coreProperties>
</file>